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54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Style w:val="cat-Dategrp-10rplc-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Ушкин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каб. 305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Белова Александра Николаевича, </w:t>
      </w:r>
      <w:r>
        <w:rPr>
          <w:rStyle w:val="cat-UserDefinedgrp-40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Dategrp-11rplc-1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Белов А.Н.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генеральным директором </w:t>
      </w:r>
      <w:r>
        <w:rPr>
          <w:rStyle w:val="cat-OrganizationNamegrp-27rplc-17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представил в Отделение фонда пенсионного и социального страхования Российской Федерации по ХМАО-Югре сведения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застрахованн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eastAsia="Times New Roman" w:hAnsi="Times New Roman" w:cs="Times New Roman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форме сведений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ГПД), обращение </w:t>
      </w:r>
      <w:r>
        <w:rPr>
          <w:rStyle w:val="cat-PhoneNumbergrp-29rplc-18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30rplc-1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 Период, за который должен быть представлен отчет отсутствует в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застрахованн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 выявлено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tbl>
      <w:tblPr>
        <w:tblInd w:w="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628"/>
        <w:gridCol w:w="1544"/>
        <w:gridCol w:w="1415"/>
        <w:gridCol w:w="3411"/>
      </w:tblGrid>
      <w:tr>
        <w:tblPrEx>
          <w:tblInd w:w="851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п</w:t>
            </w:r>
          </w:p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СНИЛС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 и время совершения правонарушения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151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128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06621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Начало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2rplc-2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1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3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2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  <w:r>
              <w:rPr>
                <w:rStyle w:val="cat-Timegrp-28rplc-2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время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128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309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24957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начало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2rplc-2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1rplc-2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3rplc-27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2rplc-28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  <w:r>
              <w:rPr>
                <w:rStyle w:val="cat-Timegrp-28rplc-2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время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150-982-60674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Начало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2rplc-3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1rplc-3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3rplc-3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2rplc-3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  <w:r>
              <w:rPr>
                <w:rStyle w:val="cat-Timegrp-28rplc-3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время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020-585-35024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Начало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2rplc-3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1rplc-3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3rplc-37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2rplc-38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  <w:r>
              <w:rPr>
                <w:rStyle w:val="cat-Timegrp-28rplc-3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время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070-819-83276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Начало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2rplc-4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1rplc-4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3rplc-4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2rplc-4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  <w:r>
              <w:rPr>
                <w:rStyle w:val="cat-Timegrp-28rplc-4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время</w:t>
            </w:r>
          </w:p>
        </w:tc>
      </w:tr>
    </w:tbl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Белов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явился, извещен надлежащим образом, о причинах неявки суд не уведомил, ходатайств не заявил.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Белова А.Н.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Белова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11746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4rplc-4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6"/>
          <w:szCs w:val="26"/>
        </w:rPr>
        <w:t>Белова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120"/>
        <w:ind w:firstLine="99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6 ст. 11 Федерального Закона от </w:t>
      </w:r>
      <w:r>
        <w:rPr>
          <w:rStyle w:val="cat-Dategrp-15rplc-5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пп. 5 п.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11 Федерального Закона от </w:t>
      </w:r>
      <w:r>
        <w:rPr>
          <w:rStyle w:val="cat-Dategrp-15rplc-5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Белова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Белова Александра Николаевича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4rplc-54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Банк получателя РКЦ </w:t>
      </w:r>
      <w:r>
        <w:rPr>
          <w:rStyle w:val="cat-Addressgrp-4rplc-5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5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Получатель: УФК по </w:t>
      </w:r>
      <w:r>
        <w:rPr>
          <w:rStyle w:val="cat-Addressgrp-6rplc-5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Style w:val="cat-Addressgrp-7rplc-5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(ОСФР по </w:t>
      </w:r>
      <w:r>
        <w:rPr>
          <w:rStyle w:val="cat-Addressgrp-5rplc-5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л/с 04874Ф87010)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PhoneNumbergrp-33rplc-6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КПП </w:t>
      </w:r>
      <w:r>
        <w:rPr>
          <w:rStyle w:val="cat-PhoneNumbergrp-34rplc-6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ОКТМО </w:t>
      </w:r>
      <w:r>
        <w:rPr>
          <w:rStyle w:val="cat-PhoneNumbergrp-35rplc-6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0rplc-6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Style w:val="cat-PhoneNumbergrp-36rplc-64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8rplc-6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счет получателя платежа (номер казначейского счета Р/счет) 031006430000000018700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7971160123006000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140 - уплата штрафа по административному правонарушению, предусмотренному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15.33.2 КоАП.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 79702700000000036632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дома 9 по </w:t>
      </w:r>
      <w:r>
        <w:rPr>
          <w:rStyle w:val="cat-Addressgrp-9rplc-6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6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Г.Н. </w:t>
      </w:r>
      <w:r>
        <w:rPr>
          <w:rFonts w:ascii="Times New Roman" w:eastAsia="Times New Roman" w:hAnsi="Times New Roman" w:cs="Times New Roman"/>
          <w:sz w:val="26"/>
          <w:szCs w:val="26"/>
        </w:rPr>
        <w:t>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6rplc-7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54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0rplc-1">
    <w:name w:val="cat-Date grp-10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40rplc-8">
    <w:name w:val="cat-UserDefined grp-40 rplc-8"/>
    <w:basedOn w:val="DefaultParagraphFont"/>
  </w:style>
  <w:style w:type="character" w:customStyle="1" w:styleId="cat-Dategrp-11rplc-15">
    <w:name w:val="cat-Date grp-11 rplc-15"/>
    <w:basedOn w:val="DefaultParagraphFont"/>
  </w:style>
  <w:style w:type="character" w:customStyle="1" w:styleId="cat-OrganizationNamegrp-27rplc-17">
    <w:name w:val="cat-OrganizationName grp-27 rplc-17"/>
    <w:basedOn w:val="DefaultParagraphFont"/>
  </w:style>
  <w:style w:type="character" w:customStyle="1" w:styleId="cat-PhoneNumbergrp-29rplc-18">
    <w:name w:val="cat-PhoneNumber grp-29 rplc-18"/>
    <w:basedOn w:val="DefaultParagraphFont"/>
  </w:style>
  <w:style w:type="character" w:customStyle="1" w:styleId="cat-PhoneNumbergrp-30rplc-19">
    <w:name w:val="cat-PhoneNumber grp-30 rplc-19"/>
    <w:basedOn w:val="DefaultParagraphFont"/>
  </w:style>
  <w:style w:type="character" w:customStyle="1" w:styleId="cat-Dategrp-12rplc-20">
    <w:name w:val="cat-Date grp-12 rplc-20"/>
    <w:basedOn w:val="DefaultParagraphFont"/>
  </w:style>
  <w:style w:type="character" w:customStyle="1" w:styleId="cat-PhoneNumbergrp-31rplc-21">
    <w:name w:val="cat-PhoneNumber grp-31 rplc-21"/>
    <w:basedOn w:val="DefaultParagraphFont"/>
  </w:style>
  <w:style w:type="character" w:customStyle="1" w:styleId="cat-Dategrp-13rplc-22">
    <w:name w:val="cat-Date grp-13 rplc-22"/>
    <w:basedOn w:val="DefaultParagraphFont"/>
  </w:style>
  <w:style w:type="character" w:customStyle="1" w:styleId="cat-PhoneNumbergrp-32rplc-23">
    <w:name w:val="cat-PhoneNumber grp-32 rplc-23"/>
    <w:basedOn w:val="DefaultParagraphFont"/>
  </w:style>
  <w:style w:type="character" w:customStyle="1" w:styleId="cat-Timegrp-28rplc-24">
    <w:name w:val="cat-Time grp-28 rplc-24"/>
    <w:basedOn w:val="DefaultParagraphFont"/>
  </w:style>
  <w:style w:type="character" w:customStyle="1" w:styleId="cat-Dategrp-12rplc-25">
    <w:name w:val="cat-Date grp-12 rplc-25"/>
    <w:basedOn w:val="DefaultParagraphFont"/>
  </w:style>
  <w:style w:type="character" w:customStyle="1" w:styleId="cat-PhoneNumbergrp-31rplc-26">
    <w:name w:val="cat-PhoneNumber grp-31 rplc-26"/>
    <w:basedOn w:val="DefaultParagraphFont"/>
  </w:style>
  <w:style w:type="character" w:customStyle="1" w:styleId="cat-Dategrp-13rplc-27">
    <w:name w:val="cat-Date grp-13 rplc-27"/>
    <w:basedOn w:val="DefaultParagraphFont"/>
  </w:style>
  <w:style w:type="character" w:customStyle="1" w:styleId="cat-PhoneNumbergrp-32rplc-28">
    <w:name w:val="cat-PhoneNumber grp-32 rplc-28"/>
    <w:basedOn w:val="DefaultParagraphFont"/>
  </w:style>
  <w:style w:type="character" w:customStyle="1" w:styleId="cat-Timegrp-28rplc-29">
    <w:name w:val="cat-Time grp-28 rplc-29"/>
    <w:basedOn w:val="DefaultParagraphFont"/>
  </w:style>
  <w:style w:type="character" w:customStyle="1" w:styleId="cat-Dategrp-12rplc-30">
    <w:name w:val="cat-Date grp-12 rplc-30"/>
    <w:basedOn w:val="DefaultParagraphFont"/>
  </w:style>
  <w:style w:type="character" w:customStyle="1" w:styleId="cat-PhoneNumbergrp-31rplc-31">
    <w:name w:val="cat-PhoneNumber grp-31 rplc-31"/>
    <w:basedOn w:val="DefaultParagraphFont"/>
  </w:style>
  <w:style w:type="character" w:customStyle="1" w:styleId="cat-Dategrp-13rplc-32">
    <w:name w:val="cat-Date grp-13 rplc-32"/>
    <w:basedOn w:val="DefaultParagraphFont"/>
  </w:style>
  <w:style w:type="character" w:customStyle="1" w:styleId="cat-PhoneNumbergrp-32rplc-33">
    <w:name w:val="cat-PhoneNumber grp-32 rplc-33"/>
    <w:basedOn w:val="DefaultParagraphFont"/>
  </w:style>
  <w:style w:type="character" w:customStyle="1" w:styleId="cat-Timegrp-28rplc-34">
    <w:name w:val="cat-Time grp-28 rplc-34"/>
    <w:basedOn w:val="DefaultParagraphFont"/>
  </w:style>
  <w:style w:type="character" w:customStyle="1" w:styleId="cat-Dategrp-12rplc-35">
    <w:name w:val="cat-Date grp-12 rplc-35"/>
    <w:basedOn w:val="DefaultParagraphFont"/>
  </w:style>
  <w:style w:type="character" w:customStyle="1" w:styleId="cat-PhoneNumbergrp-31rplc-36">
    <w:name w:val="cat-PhoneNumber grp-31 rplc-36"/>
    <w:basedOn w:val="DefaultParagraphFont"/>
  </w:style>
  <w:style w:type="character" w:customStyle="1" w:styleId="cat-Dategrp-13rplc-37">
    <w:name w:val="cat-Date grp-13 rplc-37"/>
    <w:basedOn w:val="DefaultParagraphFont"/>
  </w:style>
  <w:style w:type="character" w:customStyle="1" w:styleId="cat-PhoneNumbergrp-32rplc-38">
    <w:name w:val="cat-PhoneNumber grp-32 rplc-38"/>
    <w:basedOn w:val="DefaultParagraphFont"/>
  </w:style>
  <w:style w:type="character" w:customStyle="1" w:styleId="cat-Timegrp-28rplc-39">
    <w:name w:val="cat-Time grp-28 rplc-39"/>
    <w:basedOn w:val="DefaultParagraphFont"/>
  </w:style>
  <w:style w:type="character" w:customStyle="1" w:styleId="cat-Dategrp-12rplc-40">
    <w:name w:val="cat-Date grp-12 rplc-40"/>
    <w:basedOn w:val="DefaultParagraphFont"/>
  </w:style>
  <w:style w:type="character" w:customStyle="1" w:styleId="cat-PhoneNumbergrp-31rplc-41">
    <w:name w:val="cat-PhoneNumber grp-31 rplc-41"/>
    <w:basedOn w:val="DefaultParagraphFont"/>
  </w:style>
  <w:style w:type="character" w:customStyle="1" w:styleId="cat-Dategrp-13rplc-42">
    <w:name w:val="cat-Date grp-13 rplc-42"/>
    <w:basedOn w:val="DefaultParagraphFont"/>
  </w:style>
  <w:style w:type="character" w:customStyle="1" w:styleId="cat-PhoneNumbergrp-32rplc-43">
    <w:name w:val="cat-PhoneNumber grp-32 rplc-43"/>
    <w:basedOn w:val="DefaultParagraphFont"/>
  </w:style>
  <w:style w:type="character" w:customStyle="1" w:styleId="cat-Timegrp-28rplc-44">
    <w:name w:val="cat-Time grp-28 rplc-44"/>
    <w:basedOn w:val="DefaultParagraphFont"/>
  </w:style>
  <w:style w:type="character" w:customStyle="1" w:styleId="cat-Dategrp-14rplc-48">
    <w:name w:val="cat-Date grp-14 rplc-48"/>
    <w:basedOn w:val="DefaultParagraphFont"/>
  </w:style>
  <w:style w:type="character" w:customStyle="1" w:styleId="cat-Dategrp-15rplc-50">
    <w:name w:val="cat-Date grp-15 rplc-50"/>
    <w:basedOn w:val="DefaultParagraphFont"/>
  </w:style>
  <w:style w:type="character" w:customStyle="1" w:styleId="cat-Dategrp-15rplc-51">
    <w:name w:val="cat-Date grp-15 rplc-51"/>
    <w:basedOn w:val="DefaultParagraphFont"/>
  </w:style>
  <w:style w:type="character" w:customStyle="1" w:styleId="cat-Sumgrp-24rplc-54">
    <w:name w:val="cat-Sum grp-24 rplc-54"/>
    <w:basedOn w:val="DefaultParagraphFont"/>
  </w:style>
  <w:style w:type="character" w:customStyle="1" w:styleId="cat-Addressgrp-4rplc-55">
    <w:name w:val="cat-Address grp-4 rplc-55"/>
    <w:basedOn w:val="DefaultParagraphFont"/>
  </w:style>
  <w:style w:type="character" w:customStyle="1" w:styleId="cat-Addressgrp-4rplc-56">
    <w:name w:val="cat-Address grp-4 rplc-56"/>
    <w:basedOn w:val="DefaultParagraphFont"/>
  </w:style>
  <w:style w:type="character" w:customStyle="1" w:styleId="cat-Addressgrp-6rplc-57">
    <w:name w:val="cat-Address grp-6 rplc-57"/>
    <w:basedOn w:val="DefaultParagraphFont"/>
  </w:style>
  <w:style w:type="character" w:customStyle="1" w:styleId="cat-Addressgrp-7rplc-58">
    <w:name w:val="cat-Address grp-7 rplc-58"/>
    <w:basedOn w:val="DefaultParagraphFont"/>
  </w:style>
  <w:style w:type="character" w:customStyle="1" w:styleId="cat-Addressgrp-5rplc-59">
    <w:name w:val="cat-Address grp-5 rplc-59"/>
    <w:basedOn w:val="DefaultParagraphFont"/>
  </w:style>
  <w:style w:type="character" w:customStyle="1" w:styleId="cat-PhoneNumbergrp-33rplc-60">
    <w:name w:val="cat-PhoneNumber grp-33 rplc-60"/>
    <w:basedOn w:val="DefaultParagraphFont"/>
  </w:style>
  <w:style w:type="character" w:customStyle="1" w:styleId="cat-PhoneNumbergrp-34rplc-61">
    <w:name w:val="cat-PhoneNumber grp-34 rplc-61"/>
    <w:basedOn w:val="DefaultParagraphFont"/>
  </w:style>
  <w:style w:type="character" w:customStyle="1" w:styleId="cat-PhoneNumbergrp-35rplc-62">
    <w:name w:val="cat-PhoneNumber grp-35 rplc-62"/>
    <w:basedOn w:val="DefaultParagraphFont"/>
  </w:style>
  <w:style w:type="character" w:customStyle="1" w:styleId="cat-Addressgrp-0rplc-63">
    <w:name w:val="cat-Address grp-0 rplc-63"/>
    <w:basedOn w:val="DefaultParagraphFont"/>
  </w:style>
  <w:style w:type="character" w:customStyle="1" w:styleId="cat-PhoneNumbergrp-36rplc-64">
    <w:name w:val="cat-PhoneNumber grp-36 rplc-64"/>
    <w:basedOn w:val="DefaultParagraphFont"/>
  </w:style>
  <w:style w:type="character" w:customStyle="1" w:styleId="cat-Addressgrp-8rplc-65">
    <w:name w:val="cat-Address grp-8 rplc-65"/>
    <w:basedOn w:val="DefaultParagraphFont"/>
  </w:style>
  <w:style w:type="character" w:customStyle="1" w:styleId="cat-Addressgrp-9rplc-66">
    <w:name w:val="cat-Address grp-9 rplc-66"/>
    <w:basedOn w:val="DefaultParagraphFont"/>
  </w:style>
  <w:style w:type="character" w:customStyle="1" w:styleId="cat-Addressgrp-3rplc-67">
    <w:name w:val="cat-Address grp-3 rplc-67"/>
    <w:basedOn w:val="DefaultParagraphFont"/>
  </w:style>
  <w:style w:type="character" w:customStyle="1" w:styleId="cat-Dategrp-16rplc-70">
    <w:name w:val="cat-Date grp-16 rplc-7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